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cd1d" w14:textId="854cd1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акимата Западно-Казахстанской области от 27 мая 2016 года № 162. Зарегистрировано Департаментом юстиции Западно-Казахстанской области 1 июля 2016 года № 4461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 xml:space="preserve">Руководствуясь Законами Республики Казахстан от 23 января 2001 года </w:t>
      </w:r>
      <w:r>
        <w:rPr>
          <w:rFonts w:ascii="Consolas"/>
          <w:b w:val="false"/>
          <w:i w:val="false"/>
          <w:color w:val="000000"/>
          <w:sz w:val="20"/>
        </w:rPr>
        <w:t>"О местном государственном управлении и самоуправлении в Республике Казахстан"</w:t>
      </w:r>
      <w:r>
        <w:rPr>
          <w:rFonts w:ascii="Consolas"/>
          <w:b w:val="false"/>
          <w:i w:val="false"/>
          <w:color w:val="000000"/>
          <w:sz w:val="20"/>
        </w:rPr>
        <w:t xml:space="preserve">, от 15 апреля 2013 года </w:t>
      </w:r>
      <w:r>
        <w:rPr>
          <w:rFonts w:ascii="Consolas"/>
          <w:b w:val="false"/>
          <w:i w:val="false"/>
          <w:color w:val="000000"/>
          <w:sz w:val="20"/>
        </w:rPr>
        <w:t>"О государственных услугах"</w:t>
      </w:r>
      <w:r>
        <w:rPr>
          <w:rFonts w:ascii="Consolas"/>
          <w:b w:val="false"/>
          <w:i w:val="false"/>
          <w:color w:val="000000"/>
          <w:sz w:val="20"/>
        </w:rPr>
        <w:t xml:space="preserve">, акимат Западно–Казахстанской области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1. Утвердить прилагаемый регламент государственной услуги "Согласование эскиза (эскизного проекта)".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 Государственному учреждению "Управление строительства Западно-Казахстанской области" (Уксукбаев А.С.)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3. Контроль за исполнением настоящего постановления возложить на заместителя акима Западно-Казахстанской области Бадашева А.Б.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27 мая 2016 года № 162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Consolas"/>
          <w:b/>
          <w:i w:val="false"/>
          <w:color w:val="000000"/>
        </w:rPr>
        <w:t>"Согласование эскиза (эскизного проекта)"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1. Государственная услуга "Согласование эскиза (эскизного проекта)"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Государственная услуга оказывается местными исполнительными органами районов, города областного значения (далее – услугодатель),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стандартом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"Согласование эскиза (эскизного проекта)", утвержденного приказом исполняющего обязанности Министра национальной экономики Республики Казахстан от 17 марта 2016 года № 137 "Об утверждении стандарта государственных услуги "Согласование эскиза (эскизного проекта)" (Зарегистрирован в Министерстве юстиции Республики Казахстан 21 апреля 2016 года № 13610) (далее – стандарт).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Прием заявления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 Форма оказания государственной услуги: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3. Результат оказания государственной услуги: согласование эскиза (эскизного проекта),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Consolas"/>
          <w:b w:val="false"/>
          <w:i w:val="false"/>
          <w:color w:val="000000"/>
          <w:sz w:val="20"/>
        </w:rPr>
        <w:t>пунктом 10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Форма предоставления результата оказания государственной услуги: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4. 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 xml:space="preserve">5. Основанием для начала процедуры (действия) по оказанию государственной услуги является заявление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Услугодатель в случае установления факта неполноты представленных документов (далее – пакет документов) услугополучателем в соответствии </w:t>
      </w:r>
      <w:r>
        <w:rPr>
          <w:rFonts w:ascii="Consolas"/>
          <w:b w:val="false"/>
          <w:i w:val="false"/>
          <w:color w:val="000000"/>
          <w:sz w:val="20"/>
        </w:rPr>
        <w:t>пункта 9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стандарта, дает мотивированный ответ о прекращении рассмотрения заявления в указанный срок согласно </w:t>
      </w:r>
      <w:r>
        <w:rPr>
          <w:rFonts w:ascii="Consolas"/>
          <w:b w:val="false"/>
          <w:i w:val="false"/>
          <w:color w:val="000000"/>
          <w:sz w:val="20"/>
        </w:rPr>
        <w:t>пункта 4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6.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Согласование эскиза (эскизного проекта) на технически и (или) технологически несложных объектов рассматривается не более 10 (десять) рабочих дней: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подтверждением принятия заявления у услугополучателя является отметка на копии о регистрации в канцелярии услугодателя с указанием даты и времени приема пакета документов работником канцелярии.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В течение 15 (пятнадцати) минут заявление и пакет документов, регистрируется в журнале регистраций и направляет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руководитель услугодателя в течение 4 (четырех) часов рассматривает пакет документов и направляет ответственному исполнителю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3) ответственный исполнитель услугодателя проверяет пакет документов и готовит проект ответа о согласовании в течение 9 (девяти) рабочих дней либо мотивированный ответ об отказе в течение 1 (одного) рабочего дня о предоставлении государственной услуги согласно </w:t>
      </w:r>
      <w:r>
        <w:rPr>
          <w:rFonts w:ascii="Consolas"/>
          <w:b w:val="false"/>
          <w:i w:val="false"/>
          <w:color w:val="000000"/>
          <w:sz w:val="20"/>
        </w:rPr>
        <w:t>пункта 9</w:t>
      </w:r>
      <w:r>
        <w:rPr>
          <w:rFonts w:ascii="Consolas"/>
          <w:b w:val="false"/>
          <w:i w:val="false"/>
          <w:color w:val="000000"/>
          <w:sz w:val="20"/>
        </w:rPr>
        <w:t xml:space="preserve"> предусмотренного стандарта или в течение 4 (четырех) рабочих дней о предоставлении государственной услуги согласно </w:t>
      </w:r>
      <w:r>
        <w:rPr>
          <w:rFonts w:ascii="Consolas"/>
          <w:b w:val="false"/>
          <w:i w:val="false"/>
          <w:color w:val="000000"/>
          <w:sz w:val="20"/>
        </w:rPr>
        <w:t>пункта 10</w:t>
      </w:r>
      <w:r>
        <w:rPr>
          <w:rFonts w:ascii="Consolas"/>
          <w:b w:val="false"/>
          <w:i w:val="false"/>
          <w:color w:val="000000"/>
          <w:sz w:val="20"/>
        </w:rPr>
        <w:t xml:space="preserve"> предусмотренного стандарта, после чего направляет руководителю услугодателя для подписания;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4) руководитель услугодателя в течение 3 (трех) часов проверяет подготовленный ответ о согласовании либо мотивированный ответ об отказе, подписывает и направляет работнику канцелярии услугодателя на регистрацию;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5) работник канцелярии услугодателя в течение 15 (пятнадцати) минут регистрирует ответ о согласовании либо мотивированный ответ об отказе в журнале регистрации и выдает услугополучателю.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Согласование эскиза (эскизного проекта) на технически и (или) технологически сложных объектов рассматривается не более 15 (пятнадцать) рабочих дней: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подтверждением принятия заявления у услугополучателя является отметка на копии о регистрации в канцелярии услугодателя с указанием даты и времени приема пакета документов работником канцелярии.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В течение 15 (пятнадцати) минут заявление и пакет документов, регистрируется в журнале регистраций и направляет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руководитель услугодателя в течение 4 (четырех) часов рассматривает пакет документов и направляет ответственному исполнителю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3) ответственный исполнитель услугодателя проверяет пакет документов и готовит проект ответа о согласовании в течение 14 (четырнадцати) рабочих дней либо мотивированный ответ об отказе в течение 1 (одного) рабочего дня о предоставлении государственной услуги согласно </w:t>
      </w:r>
      <w:r>
        <w:rPr>
          <w:rFonts w:ascii="Consolas"/>
          <w:b w:val="false"/>
          <w:i w:val="false"/>
          <w:color w:val="000000"/>
          <w:sz w:val="20"/>
        </w:rPr>
        <w:t>пункта 9</w:t>
      </w:r>
      <w:r>
        <w:rPr>
          <w:rFonts w:ascii="Consolas"/>
          <w:b w:val="false"/>
          <w:i w:val="false"/>
          <w:color w:val="000000"/>
          <w:sz w:val="20"/>
        </w:rPr>
        <w:t xml:space="preserve"> предусмотренного стандарта или в течение 4 (четырех) рабочих дней о предоставлении государственной услуги согласно </w:t>
      </w:r>
      <w:r>
        <w:rPr>
          <w:rFonts w:ascii="Consolas"/>
          <w:b w:val="false"/>
          <w:i w:val="false"/>
          <w:color w:val="000000"/>
          <w:sz w:val="20"/>
        </w:rPr>
        <w:t>пункта 10</w:t>
      </w:r>
      <w:r>
        <w:rPr>
          <w:rFonts w:ascii="Consolas"/>
          <w:b w:val="false"/>
          <w:i w:val="false"/>
          <w:color w:val="000000"/>
          <w:sz w:val="20"/>
        </w:rPr>
        <w:t xml:space="preserve"> предусмотренного стандарта, после чего направляет руководителю услугодателя для подписания;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4) руководитель услугодателя в течение 3 (трех) часов проверяет подготовленный ответ о согласовании либо мотивированный ответ об отказе, подписывает и направляет работнику канцелярии услугодателя на регистрацию;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5) работник канцелярии услугодателя в течение 15 (пятнадцати) минут регистрирует ответ о согласовании либо мотивированный ответ об отказе в журнале регистрации и выдает услугополучателю.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регистрация и направление пакета документов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рассмотрение и направление пакета документов ответственному исполнителю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3) проверка пакета документов, подготовка ответа о согласовании либо мотивированный ответ об отказе и передача на подпись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4) подписание ответа о согласовании либо мотивированный ответ об отказе и направление на регистрацию;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5) регистрация ответа о согласовании либо мотивированный ответ об отказе и выдача услугополучателю.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работник канцелярии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руководитель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3) ответственный исполнитель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8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 Описание порядка взаимодействия с Государственной корпорации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9. Государственная корпорация и (или) иные услугодатели не оказывают государственную услугу.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приложения</w:t>
      </w:r>
      <w:r>
        <w:rPr>
          <w:rFonts w:ascii="Consolas"/>
          <w:b w:val="false"/>
          <w:i w:val="false"/>
          <w:color w:val="000000"/>
          <w:sz w:val="20"/>
        </w:rPr>
        <w:t xml:space="preserve"> регламента.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10. Обжалование решений, действий (бездействий), услугодателя и (или) его должностных лиц по вопросам оказания государственных услуг осуществляется в соответствии </w:t>
      </w:r>
      <w:r>
        <w:rPr>
          <w:rFonts w:ascii="Consolas"/>
          <w:b w:val="false"/>
          <w:i w:val="false"/>
          <w:color w:val="000000"/>
          <w:sz w:val="20"/>
        </w:rPr>
        <w:t>раздела 3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11. Иные требования с учетом особенностей оказания государственной услуги осуществляется в соответствии </w:t>
      </w:r>
      <w:r>
        <w:rPr>
          <w:rFonts w:ascii="Consolas"/>
          <w:b w:val="false"/>
          <w:i w:val="false"/>
          <w:color w:val="000000"/>
          <w:sz w:val="20"/>
        </w:rPr>
        <w:t>раздела 4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"Согласование эскиза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(эскизного проекта)" Справочник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бизнес-процессов оказания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"Согласование эскиза (эскизного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проекта)"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7810500" cy="814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5" w:id="5"/>
    <w:p>
      <w:pPr>
        <w:spacing w:after="0"/>
        <w:ind w:left="0"/>
        <w:jc w:val="center"/>
      </w:pPr>
      <w:r>
        <w:rPr>
          <w:rFonts w:ascii="Consolas"/>
          <w:b w:val="false"/>
          <w:i w:val="false"/>
          <w:color w:val="000000"/>
          <w:sz w:val="20"/>
        </w:rPr>
        <w:t>            Условные обозначения: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